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C1D19" w:rsidRDefault="00CC1D19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87CF9" w:rsidRDefault="00C87CF9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E00771" w:rsidRDefault="00285DFE" w:rsidP="00E00771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E00771">
        <w:rPr>
          <w:b/>
          <w:bCs/>
          <w:sz w:val="28"/>
          <w:szCs w:val="28"/>
        </w:rPr>
        <w:t>й</w:t>
      </w:r>
      <w:r w:rsidR="00EC1A50">
        <w:rPr>
          <w:b/>
          <w:bCs/>
          <w:sz w:val="28"/>
          <w:szCs w:val="28"/>
        </w:rPr>
        <w:t xml:space="preserve"> в</w:t>
      </w:r>
      <w:r w:rsidR="00ED1E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</w:t>
      </w:r>
      <w:r w:rsidR="00E0077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муниципального образования город-курорт Геленджик</w:t>
      </w:r>
      <w:r w:rsidR="008A7CA6">
        <w:rPr>
          <w:b/>
          <w:bCs/>
          <w:sz w:val="28"/>
          <w:szCs w:val="28"/>
        </w:rPr>
        <w:t xml:space="preserve"> </w:t>
      </w:r>
    </w:p>
    <w:p w:rsidR="00554FA7" w:rsidRPr="00554FA7" w:rsidRDefault="008A7CA6" w:rsidP="00554FA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54FA7">
        <w:rPr>
          <w:b/>
          <w:bCs/>
          <w:sz w:val="28"/>
          <w:szCs w:val="28"/>
        </w:rPr>
        <w:t>9 июля</w:t>
      </w:r>
      <w:r>
        <w:rPr>
          <w:b/>
          <w:bCs/>
          <w:sz w:val="28"/>
          <w:szCs w:val="28"/>
        </w:rPr>
        <w:t xml:space="preserve"> 20</w:t>
      </w:r>
      <w:r w:rsidR="00554FA7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года №</w:t>
      </w:r>
      <w:r w:rsidR="00554FA7">
        <w:rPr>
          <w:b/>
          <w:bCs/>
          <w:sz w:val="28"/>
          <w:szCs w:val="28"/>
        </w:rPr>
        <w:t xml:space="preserve">2171 </w:t>
      </w:r>
      <w:r w:rsidR="00285DFE">
        <w:rPr>
          <w:b/>
          <w:bCs/>
          <w:sz w:val="28"/>
          <w:szCs w:val="28"/>
        </w:rPr>
        <w:t>«</w:t>
      </w:r>
      <w:r w:rsidR="00F563B5" w:rsidRPr="00F563B5">
        <w:rPr>
          <w:b/>
          <w:bCs/>
          <w:sz w:val="28"/>
          <w:szCs w:val="28"/>
        </w:rPr>
        <w:t xml:space="preserve">О </w:t>
      </w:r>
      <w:r w:rsidR="00554FA7" w:rsidRPr="00554FA7">
        <w:rPr>
          <w:b/>
          <w:bCs/>
          <w:sz w:val="28"/>
          <w:szCs w:val="28"/>
        </w:rPr>
        <w:t xml:space="preserve">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</w:t>
      </w:r>
    </w:p>
    <w:p w:rsidR="00554FA7" w:rsidRDefault="00554FA7" w:rsidP="00554FA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554FA7">
        <w:rPr>
          <w:b/>
          <w:bCs/>
          <w:sz w:val="28"/>
          <w:szCs w:val="28"/>
        </w:rPr>
        <w:t>без проведения торгов на территории муниципального образования город-курорт Геленджик</w:t>
      </w:r>
      <w:r>
        <w:rPr>
          <w:b/>
          <w:bCs/>
          <w:sz w:val="28"/>
          <w:szCs w:val="28"/>
        </w:rPr>
        <w:t xml:space="preserve">» (в редакции постановления администрации муниципального </w:t>
      </w:r>
    </w:p>
    <w:p w:rsidR="00554FA7" w:rsidRDefault="00554FA7" w:rsidP="00554FA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город-курорт Геленджик </w:t>
      </w:r>
    </w:p>
    <w:p w:rsidR="00285DFE" w:rsidRDefault="00554FA7" w:rsidP="00554FA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июля 2019 года №1824)</w:t>
      </w:r>
    </w:p>
    <w:p w:rsidR="00266ECA" w:rsidRDefault="00266ECA" w:rsidP="00554FA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E366E" w:rsidRPr="0048655B" w:rsidRDefault="000E366E" w:rsidP="000E366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A6B22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5A6B22">
        <w:rPr>
          <w:sz w:val="28"/>
          <w:szCs w:val="28"/>
        </w:rPr>
        <w:t>ей</w:t>
      </w:r>
      <w:r>
        <w:rPr>
          <w:sz w:val="28"/>
          <w:szCs w:val="28"/>
        </w:rPr>
        <w:t xml:space="preserve"> 39.</w:t>
      </w:r>
      <w:r w:rsidR="005A6B22">
        <w:rPr>
          <w:sz w:val="28"/>
          <w:szCs w:val="28"/>
        </w:rPr>
        <w:t>4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</w:t>
      </w:r>
      <w:r w:rsidR="000C0798">
        <w:rPr>
          <w:sz w:val="28"/>
          <w:szCs w:val="28"/>
        </w:rPr>
        <w:t xml:space="preserve"> (в редакции Федерального закона             от 6 февраля 2023 года №12-ФЗ)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0C0798">
        <w:rPr>
          <w:sz w:val="28"/>
          <w:szCs w:val="28"/>
        </w:rPr>
        <w:t xml:space="preserve">           </w:t>
      </w:r>
      <w:r w:rsidRPr="0048655B">
        <w:rPr>
          <w:sz w:val="28"/>
          <w:szCs w:val="28"/>
        </w:rPr>
        <w:t>2002 года №532-К</w:t>
      </w:r>
      <w:r w:rsidR="00751E8A">
        <w:rPr>
          <w:sz w:val="28"/>
          <w:szCs w:val="28"/>
        </w:rPr>
        <w:t>З</w:t>
      </w:r>
      <w:r w:rsidRPr="0048655B"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="000C0798" w:rsidRPr="000C0798">
        <w:rPr>
          <w:sz w:val="28"/>
          <w:szCs w:val="28"/>
        </w:rPr>
        <w:t xml:space="preserve"> </w:t>
      </w:r>
      <w:r w:rsidR="000C0798">
        <w:rPr>
          <w:sz w:val="28"/>
          <w:szCs w:val="28"/>
        </w:rPr>
        <w:t xml:space="preserve">(в редакции </w:t>
      </w:r>
      <w:r w:rsidR="000C0798">
        <w:rPr>
          <w:sz w:val="28"/>
          <w:szCs w:val="28"/>
        </w:rPr>
        <w:t>З</w:t>
      </w:r>
      <w:r w:rsidR="000C0798">
        <w:rPr>
          <w:sz w:val="28"/>
          <w:szCs w:val="28"/>
        </w:rPr>
        <w:t>акона</w:t>
      </w:r>
      <w:r w:rsidR="000C0798">
        <w:rPr>
          <w:sz w:val="28"/>
          <w:szCs w:val="28"/>
        </w:rPr>
        <w:t xml:space="preserve"> Краснодарского края</w:t>
      </w:r>
      <w:r w:rsidR="000C0798">
        <w:rPr>
          <w:sz w:val="28"/>
          <w:szCs w:val="28"/>
        </w:rPr>
        <w:t xml:space="preserve"> от </w:t>
      </w:r>
      <w:r w:rsidR="000C0798">
        <w:rPr>
          <w:sz w:val="28"/>
          <w:szCs w:val="28"/>
        </w:rPr>
        <w:t>3</w:t>
      </w:r>
      <w:r w:rsidR="00751E8A">
        <w:rPr>
          <w:sz w:val="28"/>
          <w:szCs w:val="28"/>
        </w:rPr>
        <w:t>1</w:t>
      </w:r>
      <w:r w:rsidR="000C0798">
        <w:rPr>
          <w:sz w:val="28"/>
          <w:szCs w:val="28"/>
        </w:rPr>
        <w:t xml:space="preserve"> марта             </w:t>
      </w:r>
      <w:r w:rsidR="000C0798">
        <w:rPr>
          <w:sz w:val="28"/>
          <w:szCs w:val="28"/>
        </w:rPr>
        <w:t>2023 года №</w:t>
      </w:r>
      <w:r w:rsidR="000C0798">
        <w:rPr>
          <w:sz w:val="28"/>
          <w:szCs w:val="28"/>
        </w:rPr>
        <w:t>4890-КЗ</w:t>
      </w:r>
      <w:r w:rsidR="000C0798"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>еленджик, п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E00771" w:rsidRDefault="00E00771" w:rsidP="00B628CB">
      <w:pPr>
        <w:ind w:right="-1" w:firstLine="709"/>
        <w:jc w:val="both"/>
        <w:rPr>
          <w:sz w:val="28"/>
          <w:szCs w:val="28"/>
        </w:rPr>
      </w:pPr>
      <w:r w:rsidRPr="00E00771">
        <w:rPr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</w:t>
      </w:r>
      <w:r>
        <w:rPr>
          <w:color w:val="auto"/>
          <w:sz w:val="28"/>
          <w:szCs w:val="28"/>
        </w:rPr>
        <w:t xml:space="preserve">от </w:t>
      </w:r>
      <w:r w:rsidR="009A0C15" w:rsidRPr="009A0C15">
        <w:rPr>
          <w:color w:val="auto"/>
          <w:sz w:val="28"/>
          <w:szCs w:val="28"/>
        </w:rPr>
        <w:t>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</w:t>
      </w:r>
      <w:r w:rsidR="00B628CB">
        <w:rPr>
          <w:color w:val="auto"/>
          <w:sz w:val="28"/>
          <w:szCs w:val="28"/>
        </w:rPr>
        <w:t xml:space="preserve"> </w:t>
      </w:r>
      <w:r w:rsidR="00B628CB" w:rsidRPr="00B628CB">
        <w:rPr>
          <w:color w:val="auto"/>
          <w:sz w:val="28"/>
          <w:szCs w:val="28"/>
        </w:rPr>
        <w:t>(в редакции постановления администрации муниципального образования город-курорт Геленджик от 30 июля 2019 года №1824)</w:t>
      </w:r>
      <w:r w:rsidRPr="00E00771">
        <w:rPr>
          <w:sz w:val="28"/>
          <w:szCs w:val="28"/>
        </w:rPr>
        <w:t xml:space="preserve"> следующ</w:t>
      </w:r>
      <w:r w:rsidR="00B650A0">
        <w:rPr>
          <w:sz w:val="28"/>
          <w:szCs w:val="28"/>
        </w:rPr>
        <w:t>и</w:t>
      </w:r>
      <w:r w:rsidRPr="00E00771">
        <w:rPr>
          <w:sz w:val="28"/>
          <w:szCs w:val="28"/>
        </w:rPr>
        <w:t>е изменени</w:t>
      </w:r>
      <w:r w:rsidR="00B650A0">
        <w:rPr>
          <w:sz w:val="28"/>
          <w:szCs w:val="28"/>
        </w:rPr>
        <w:t>я</w:t>
      </w:r>
      <w:r w:rsidRPr="00E00771">
        <w:rPr>
          <w:sz w:val="28"/>
          <w:szCs w:val="28"/>
        </w:rPr>
        <w:t>:</w:t>
      </w:r>
    </w:p>
    <w:p w:rsidR="0031034E" w:rsidRDefault="00B650A0" w:rsidP="00B628CB">
      <w:pPr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пункт 4 </w:t>
      </w:r>
      <w:r w:rsidR="00AE030C">
        <w:rPr>
          <w:color w:val="auto"/>
          <w:sz w:val="28"/>
          <w:szCs w:val="28"/>
        </w:rPr>
        <w:t xml:space="preserve">изложить в следующей редакции: </w:t>
      </w:r>
    </w:p>
    <w:p w:rsidR="00B650A0" w:rsidRPr="00F563B5" w:rsidRDefault="00B650A0" w:rsidP="00B628CB">
      <w:pPr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</w:t>
      </w:r>
      <w:r w:rsidR="00AE030C">
        <w:rPr>
          <w:color w:val="auto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color w:val="auto"/>
          <w:sz w:val="28"/>
          <w:szCs w:val="28"/>
        </w:rPr>
        <w:t>на первого заместителя главы муниципального образования город-курорт Геленджик Рыбалкину</w:t>
      </w:r>
      <w:r w:rsidR="0031034E" w:rsidRPr="0031034E">
        <w:rPr>
          <w:color w:val="auto"/>
          <w:sz w:val="28"/>
          <w:szCs w:val="28"/>
        </w:rPr>
        <w:t xml:space="preserve"> </w:t>
      </w:r>
      <w:r w:rsidR="0031034E">
        <w:rPr>
          <w:color w:val="auto"/>
          <w:sz w:val="28"/>
          <w:szCs w:val="28"/>
        </w:rPr>
        <w:t>М.П.</w:t>
      </w:r>
      <w:r>
        <w:rPr>
          <w:color w:val="auto"/>
          <w:sz w:val="28"/>
          <w:szCs w:val="28"/>
        </w:rPr>
        <w:t>»</w:t>
      </w:r>
      <w:r w:rsidR="0004734A">
        <w:rPr>
          <w:color w:val="auto"/>
          <w:sz w:val="28"/>
          <w:szCs w:val="28"/>
        </w:rPr>
        <w:t>;</w:t>
      </w:r>
    </w:p>
    <w:p w:rsidR="00165F66" w:rsidRDefault="00B650A0" w:rsidP="009A0C1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0771">
        <w:rPr>
          <w:sz w:val="28"/>
          <w:szCs w:val="28"/>
        </w:rPr>
        <w:t xml:space="preserve">пункт </w:t>
      </w:r>
      <w:r w:rsidR="009A0C15">
        <w:rPr>
          <w:sz w:val="28"/>
          <w:szCs w:val="28"/>
        </w:rPr>
        <w:t>3.2</w:t>
      </w:r>
      <w:r w:rsidR="00E00771">
        <w:rPr>
          <w:sz w:val="28"/>
          <w:szCs w:val="28"/>
        </w:rPr>
        <w:t xml:space="preserve"> </w:t>
      </w:r>
      <w:r w:rsidR="0031034E">
        <w:rPr>
          <w:sz w:val="28"/>
          <w:szCs w:val="28"/>
        </w:rPr>
        <w:t xml:space="preserve">приложения </w:t>
      </w:r>
      <w:r w:rsidR="00140DC5">
        <w:rPr>
          <w:sz w:val="28"/>
          <w:szCs w:val="28"/>
        </w:rPr>
        <w:t>признать утратившим силу</w:t>
      </w:r>
      <w:r w:rsidR="00165F66">
        <w:rPr>
          <w:sz w:val="28"/>
          <w:szCs w:val="28"/>
        </w:rPr>
        <w:t>.</w:t>
      </w:r>
    </w:p>
    <w:p w:rsidR="006E1CDF" w:rsidRPr="008C38BF" w:rsidRDefault="00285DF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proofErr w:type="spellStart"/>
      <w:r w:rsidR="00B95F18">
        <w:rPr>
          <w:sz w:val="28"/>
          <w:szCs w:val="28"/>
          <w:lang w:val="en-US"/>
        </w:rPr>
        <w:t>admgel</w:t>
      </w:r>
      <w:proofErr w:type="spellEnd"/>
      <w:r w:rsidR="006E1CDF" w:rsidRPr="00482F72">
        <w:rPr>
          <w:sz w:val="28"/>
          <w:szCs w:val="28"/>
        </w:rPr>
        <w:t>.</w:t>
      </w:r>
      <w:proofErr w:type="spellStart"/>
      <w:r w:rsidR="00B95F18">
        <w:rPr>
          <w:sz w:val="28"/>
          <w:szCs w:val="28"/>
          <w:lang w:val="en-US"/>
        </w:rPr>
        <w:t>ru</w:t>
      </w:r>
      <w:proofErr w:type="spellEnd"/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285DF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 xml:space="preserve">ступает в силу со дня его </w:t>
      </w:r>
      <w:r w:rsidR="00B650A0">
        <w:rPr>
          <w:sz w:val="28"/>
          <w:szCs w:val="28"/>
        </w:rPr>
        <w:t>официального опубликования</w:t>
      </w:r>
      <w:r w:rsidR="006E1CDF">
        <w:rPr>
          <w:sz w:val="28"/>
          <w:szCs w:val="28"/>
        </w:rPr>
        <w:t>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565E33" w:rsidRDefault="00AE030C" w:rsidP="00565E33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44FF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65E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65E33" w:rsidRPr="00136B04" w:rsidRDefault="00565E33" w:rsidP="00565E33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город-курорт Геленджик                                                                  </w:t>
      </w:r>
      <w:r w:rsidR="00AE030C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AE030C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B" w:rsidRDefault="00E2236B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B" w:rsidRDefault="00E2236B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B" w:rsidRDefault="00E2236B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B" w:rsidRDefault="00E2236B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B" w:rsidRDefault="00E2236B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B" w:rsidRDefault="00E2236B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E" w:rsidRDefault="00285DFE" w:rsidP="00285DFE"/>
    <w:p w:rsidR="00285DFE" w:rsidRDefault="00285DFE" w:rsidP="00285DFE"/>
    <w:p w:rsidR="00285DFE" w:rsidRDefault="00285DFE" w:rsidP="00285DFE"/>
    <w:p w:rsidR="00285DFE" w:rsidRDefault="00285DFE" w:rsidP="00285DFE"/>
    <w:p w:rsidR="00285DFE" w:rsidRDefault="00285DFE" w:rsidP="00285DFE"/>
    <w:p w:rsidR="00285DFE" w:rsidRDefault="00285DFE" w:rsidP="00285DFE"/>
    <w:p w:rsidR="00285DFE" w:rsidRDefault="00285DFE" w:rsidP="00285DFE"/>
    <w:p w:rsidR="00285DFE" w:rsidRDefault="00285DFE" w:rsidP="00285DFE"/>
    <w:p w:rsidR="00285DFE" w:rsidRDefault="00285DFE" w:rsidP="00285DFE"/>
    <w:p w:rsidR="00C87CF9" w:rsidRDefault="00C87CF9" w:rsidP="00285DFE"/>
    <w:p w:rsidR="00C87CF9" w:rsidRDefault="00C87CF9" w:rsidP="00285DFE"/>
    <w:p w:rsidR="00C87CF9" w:rsidRDefault="00C87CF9" w:rsidP="00285DFE"/>
    <w:p w:rsidR="00C87CF9" w:rsidRDefault="00C87CF9" w:rsidP="00285DFE"/>
    <w:p w:rsidR="00C87CF9" w:rsidRDefault="00C87CF9" w:rsidP="00285DFE"/>
    <w:p w:rsidR="00C87CF9" w:rsidRDefault="00C87CF9" w:rsidP="00285DFE"/>
    <w:p w:rsidR="00C87CF9" w:rsidRDefault="00C87CF9" w:rsidP="00285DFE"/>
    <w:p w:rsidR="00C87CF9" w:rsidRDefault="00C87CF9" w:rsidP="00285DFE"/>
    <w:p w:rsidR="00C87CF9" w:rsidRDefault="00C87CF9" w:rsidP="00285DFE"/>
    <w:p w:rsidR="00DB6993" w:rsidRPr="0029265C" w:rsidRDefault="00DB6993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65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897407" w:rsidRPr="00897407" w:rsidRDefault="00187733" w:rsidP="00897407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187733">
        <w:rPr>
          <w:bCs/>
          <w:sz w:val="28"/>
          <w:szCs w:val="28"/>
        </w:rPr>
        <w:t>«</w:t>
      </w:r>
      <w:r w:rsidR="00897407" w:rsidRPr="00897407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897407" w:rsidRDefault="00897407" w:rsidP="00897407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897407">
        <w:rPr>
          <w:bCs/>
          <w:sz w:val="28"/>
          <w:szCs w:val="28"/>
        </w:rPr>
        <w:t xml:space="preserve">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 </w:t>
      </w:r>
    </w:p>
    <w:p w:rsidR="00897407" w:rsidRPr="00897407" w:rsidRDefault="00897407" w:rsidP="00897407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897407">
        <w:rPr>
          <w:bCs/>
          <w:sz w:val="28"/>
          <w:szCs w:val="28"/>
        </w:rPr>
        <w:t xml:space="preserve">(в редакции постановления администрации муниципального </w:t>
      </w:r>
    </w:p>
    <w:p w:rsidR="00897407" w:rsidRPr="00897407" w:rsidRDefault="00897407" w:rsidP="00897407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897407">
        <w:rPr>
          <w:bCs/>
          <w:sz w:val="28"/>
          <w:szCs w:val="28"/>
        </w:rPr>
        <w:t xml:space="preserve">образования город-курорт Геленджик </w:t>
      </w:r>
    </w:p>
    <w:p w:rsidR="00187733" w:rsidRDefault="00897407" w:rsidP="00897407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897407">
        <w:rPr>
          <w:bCs/>
          <w:sz w:val="28"/>
          <w:szCs w:val="28"/>
        </w:rPr>
        <w:t>от 30 июля 2019 года №1824)</w:t>
      </w:r>
    </w:p>
    <w:p w:rsidR="00BA55C5" w:rsidRPr="00165F66" w:rsidRDefault="00BA55C5" w:rsidP="00BA55C5">
      <w:pPr>
        <w:tabs>
          <w:tab w:val="left" w:pos="567"/>
        </w:tabs>
        <w:ind w:left="567" w:right="566"/>
        <w:jc w:val="center"/>
        <w:rPr>
          <w:bCs/>
          <w:sz w:val="22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353"/>
      </w:tblGrid>
      <w:tr w:rsidR="00565E33" w:rsidRPr="00565E33" w:rsidTr="00897407">
        <w:tc>
          <w:tcPr>
            <w:tcW w:w="4285" w:type="dxa"/>
          </w:tcPr>
          <w:p w:rsidR="00565E33" w:rsidRPr="00565E33" w:rsidRDefault="00565E33" w:rsidP="0050570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565E33" w:rsidRPr="00565E33" w:rsidRDefault="00565E33" w:rsidP="0050570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>Управлением имущественных</w:t>
            </w:r>
          </w:p>
          <w:p w:rsidR="00565E33" w:rsidRPr="00565E33" w:rsidRDefault="00565E33" w:rsidP="0050570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</w:t>
            </w:r>
          </w:p>
          <w:p w:rsidR="00565E33" w:rsidRPr="00565E33" w:rsidRDefault="00565E33" w:rsidP="0050570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65E33" w:rsidRPr="00565E33" w:rsidRDefault="00565E33" w:rsidP="0050570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565E33" w:rsidRPr="00565E33" w:rsidRDefault="00565E33" w:rsidP="0050570E">
            <w:pPr>
              <w:pStyle w:val="ac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353" w:type="dxa"/>
          </w:tcPr>
          <w:p w:rsidR="00565E33" w:rsidRPr="00565E33" w:rsidRDefault="00565E33" w:rsidP="0050570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E33" w:rsidRPr="00565E33" w:rsidRDefault="00565E33" w:rsidP="0050570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E33" w:rsidRPr="00565E33" w:rsidRDefault="00565E33" w:rsidP="0050570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E33" w:rsidRPr="00565E33" w:rsidRDefault="00565E33" w:rsidP="0050570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E33" w:rsidRPr="00565E33" w:rsidRDefault="00565E33" w:rsidP="0050570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E33" w:rsidRPr="00565E33" w:rsidRDefault="00565E33" w:rsidP="0050570E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>Ю.Ю. Сомова</w:t>
            </w:r>
          </w:p>
        </w:tc>
      </w:tr>
      <w:tr w:rsidR="00BA55C5" w:rsidRPr="00565E33" w:rsidTr="00897407">
        <w:tc>
          <w:tcPr>
            <w:tcW w:w="4285" w:type="dxa"/>
          </w:tcPr>
          <w:p w:rsidR="00BA55C5" w:rsidRPr="00165F66" w:rsidRDefault="00BA55C5" w:rsidP="00D375D3">
            <w:pPr>
              <w:rPr>
                <w:sz w:val="22"/>
                <w:szCs w:val="28"/>
              </w:rPr>
            </w:pPr>
          </w:p>
          <w:p w:rsidR="00BA55C5" w:rsidRPr="00565E33" w:rsidRDefault="00BA55C5" w:rsidP="00D375D3">
            <w:pPr>
              <w:rPr>
                <w:sz w:val="28"/>
                <w:szCs w:val="28"/>
              </w:rPr>
            </w:pPr>
            <w:r w:rsidRPr="00565E33">
              <w:rPr>
                <w:sz w:val="28"/>
                <w:szCs w:val="28"/>
              </w:rPr>
              <w:t>Проект согласован:</w:t>
            </w:r>
          </w:p>
          <w:p w:rsidR="00BA55C5" w:rsidRPr="00565E33" w:rsidRDefault="00BA55C5" w:rsidP="00D375D3">
            <w:pPr>
              <w:rPr>
                <w:sz w:val="28"/>
                <w:szCs w:val="28"/>
              </w:rPr>
            </w:pPr>
            <w:r w:rsidRPr="00565E33">
              <w:rPr>
                <w:sz w:val="28"/>
                <w:szCs w:val="28"/>
              </w:rPr>
              <w:t xml:space="preserve">Начальник правового </w:t>
            </w:r>
          </w:p>
          <w:p w:rsidR="00BA55C5" w:rsidRPr="00565E33" w:rsidRDefault="00BA55C5" w:rsidP="00D375D3">
            <w:pPr>
              <w:rPr>
                <w:sz w:val="28"/>
                <w:szCs w:val="28"/>
              </w:rPr>
            </w:pPr>
            <w:r w:rsidRPr="00565E33">
              <w:rPr>
                <w:sz w:val="28"/>
                <w:szCs w:val="28"/>
              </w:rPr>
              <w:t xml:space="preserve">управления администрации </w:t>
            </w:r>
          </w:p>
          <w:p w:rsidR="00BA55C5" w:rsidRPr="00565E33" w:rsidRDefault="00BA55C5" w:rsidP="00D375D3">
            <w:pPr>
              <w:rPr>
                <w:sz w:val="28"/>
                <w:szCs w:val="28"/>
              </w:rPr>
            </w:pPr>
            <w:r w:rsidRPr="00565E3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A55C5" w:rsidRPr="00565E33" w:rsidRDefault="00BA55C5" w:rsidP="00D375D3">
            <w:pPr>
              <w:rPr>
                <w:sz w:val="28"/>
                <w:szCs w:val="28"/>
              </w:rPr>
            </w:pPr>
            <w:r w:rsidRPr="00565E33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5353" w:type="dxa"/>
          </w:tcPr>
          <w:p w:rsidR="00BA55C5" w:rsidRPr="00165F66" w:rsidRDefault="00BA55C5" w:rsidP="00D375D3">
            <w:pPr>
              <w:pStyle w:val="ac"/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 xml:space="preserve">Д.Г. </w:t>
            </w:r>
            <w:proofErr w:type="spellStart"/>
            <w:r w:rsidRPr="00565E33">
              <w:rPr>
                <w:rFonts w:ascii="Times New Roman" w:hAnsi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BA55C5" w:rsidRPr="00565E33" w:rsidTr="00897407">
        <w:tc>
          <w:tcPr>
            <w:tcW w:w="4285" w:type="dxa"/>
          </w:tcPr>
          <w:p w:rsidR="00BA55C5" w:rsidRPr="00165F66" w:rsidRDefault="00BA55C5" w:rsidP="00D375D3">
            <w:pPr>
              <w:rPr>
                <w:sz w:val="22"/>
                <w:szCs w:val="28"/>
              </w:rPr>
            </w:pPr>
          </w:p>
          <w:p w:rsidR="00BA55C5" w:rsidRPr="00565E33" w:rsidRDefault="00BA55C5" w:rsidP="00D375D3">
            <w:pPr>
              <w:rPr>
                <w:sz w:val="28"/>
                <w:szCs w:val="28"/>
              </w:rPr>
            </w:pPr>
            <w:r w:rsidRPr="00565E33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5353" w:type="dxa"/>
          </w:tcPr>
          <w:p w:rsidR="00BA55C5" w:rsidRPr="00165F66" w:rsidRDefault="00BA55C5" w:rsidP="00D375D3">
            <w:pPr>
              <w:pStyle w:val="ac"/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5C5" w:rsidRPr="00565E33" w:rsidRDefault="00BA55C5" w:rsidP="00D375D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E33">
              <w:rPr>
                <w:rFonts w:ascii="Times New Roman" w:hAnsi="Times New Roman"/>
                <w:sz w:val="28"/>
                <w:szCs w:val="28"/>
              </w:rPr>
              <w:t>А.С. Мельников</w:t>
            </w:r>
          </w:p>
        </w:tc>
      </w:tr>
      <w:tr w:rsidR="00165F66" w:rsidRPr="0075224C" w:rsidTr="00897407">
        <w:tc>
          <w:tcPr>
            <w:tcW w:w="4285" w:type="dxa"/>
          </w:tcPr>
          <w:p w:rsidR="00165F66" w:rsidRPr="00165F66" w:rsidRDefault="00165F66" w:rsidP="00012404">
            <w:pPr>
              <w:rPr>
                <w:sz w:val="22"/>
                <w:szCs w:val="28"/>
              </w:rPr>
            </w:pPr>
          </w:p>
          <w:p w:rsidR="00165F66" w:rsidRPr="0075224C" w:rsidRDefault="00165F66" w:rsidP="00012404">
            <w:pPr>
              <w:rPr>
                <w:sz w:val="28"/>
                <w:szCs w:val="28"/>
              </w:rPr>
            </w:pPr>
            <w:r w:rsidRPr="0075224C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353" w:type="dxa"/>
          </w:tcPr>
          <w:p w:rsidR="00165F66" w:rsidRPr="00165F66" w:rsidRDefault="00165F66" w:rsidP="00012404">
            <w:pPr>
              <w:pStyle w:val="ac"/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  <w:p w:rsidR="00165F66" w:rsidRPr="0075224C" w:rsidRDefault="00165F66" w:rsidP="00012404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5F66" w:rsidRPr="0075224C" w:rsidRDefault="00165F66" w:rsidP="00012404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5F66" w:rsidRPr="0075224C" w:rsidRDefault="00165F66" w:rsidP="00012404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24C">
              <w:rPr>
                <w:rFonts w:ascii="Times New Roman" w:hAnsi="Times New Roman"/>
                <w:sz w:val="28"/>
                <w:szCs w:val="28"/>
              </w:rPr>
              <w:t>М.П. Рыбалкина</w:t>
            </w:r>
          </w:p>
        </w:tc>
      </w:tr>
    </w:tbl>
    <w:p w:rsidR="00DB6993" w:rsidRPr="00060FBF" w:rsidRDefault="00DB6993" w:rsidP="00BA55C5">
      <w:pPr>
        <w:ind w:right="-365"/>
        <w:rPr>
          <w:sz w:val="28"/>
          <w:szCs w:val="28"/>
        </w:rPr>
      </w:pPr>
    </w:p>
    <w:sectPr w:rsidR="00DB6993" w:rsidRPr="00060FBF" w:rsidSect="00E0719E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DB" w:rsidRDefault="000C7BDB">
      <w:r>
        <w:separator/>
      </w:r>
    </w:p>
  </w:endnote>
  <w:endnote w:type="continuationSeparator" w:id="0">
    <w:p w:rsidR="000C7BDB" w:rsidRDefault="000C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DB" w:rsidRDefault="000C7BDB">
      <w:r>
        <w:separator/>
      </w:r>
    </w:p>
  </w:footnote>
  <w:footnote w:type="continuationSeparator" w:id="0">
    <w:p w:rsidR="000C7BDB" w:rsidRDefault="000C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CC1D19">
      <w:rPr>
        <w:noProof/>
        <w:sz w:val="28"/>
        <w:szCs w:val="28"/>
      </w:rPr>
      <w:t>3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16CF"/>
    <w:rsid w:val="00043C39"/>
    <w:rsid w:val="00043DB1"/>
    <w:rsid w:val="0004734A"/>
    <w:rsid w:val="000526E4"/>
    <w:rsid w:val="000527C0"/>
    <w:rsid w:val="000570FB"/>
    <w:rsid w:val="00060FBF"/>
    <w:rsid w:val="000664FE"/>
    <w:rsid w:val="00066D52"/>
    <w:rsid w:val="0007315D"/>
    <w:rsid w:val="0008556B"/>
    <w:rsid w:val="000A7FA6"/>
    <w:rsid w:val="000B4B8B"/>
    <w:rsid w:val="000B7A12"/>
    <w:rsid w:val="000C0798"/>
    <w:rsid w:val="000C7BDB"/>
    <w:rsid w:val="000D5B42"/>
    <w:rsid w:val="000D714F"/>
    <w:rsid w:val="000E22F3"/>
    <w:rsid w:val="000E366E"/>
    <w:rsid w:val="000E45A6"/>
    <w:rsid w:val="000F1F14"/>
    <w:rsid w:val="000F5BB4"/>
    <w:rsid w:val="000F790E"/>
    <w:rsid w:val="00100F27"/>
    <w:rsid w:val="0011005E"/>
    <w:rsid w:val="001107E1"/>
    <w:rsid w:val="0011437F"/>
    <w:rsid w:val="001169BF"/>
    <w:rsid w:val="00127F99"/>
    <w:rsid w:val="00131038"/>
    <w:rsid w:val="00135BC8"/>
    <w:rsid w:val="00140775"/>
    <w:rsid w:val="00140DC5"/>
    <w:rsid w:val="00154889"/>
    <w:rsid w:val="00165F66"/>
    <w:rsid w:val="00166AD4"/>
    <w:rsid w:val="0017078D"/>
    <w:rsid w:val="00170ECD"/>
    <w:rsid w:val="00187733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216A0B"/>
    <w:rsid w:val="002207DF"/>
    <w:rsid w:val="00266ECA"/>
    <w:rsid w:val="002779D3"/>
    <w:rsid w:val="00281735"/>
    <w:rsid w:val="00285DFE"/>
    <w:rsid w:val="0029265C"/>
    <w:rsid w:val="00293AED"/>
    <w:rsid w:val="002941C9"/>
    <w:rsid w:val="002A3A9D"/>
    <w:rsid w:val="002A5247"/>
    <w:rsid w:val="002C3FAC"/>
    <w:rsid w:val="002C4C8C"/>
    <w:rsid w:val="002C66CA"/>
    <w:rsid w:val="002F2D73"/>
    <w:rsid w:val="0031034E"/>
    <w:rsid w:val="003110AE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A15D3"/>
    <w:rsid w:val="003B180D"/>
    <w:rsid w:val="003B456F"/>
    <w:rsid w:val="003B505F"/>
    <w:rsid w:val="003C0574"/>
    <w:rsid w:val="003C33E1"/>
    <w:rsid w:val="003C3823"/>
    <w:rsid w:val="003E4768"/>
    <w:rsid w:val="003F522E"/>
    <w:rsid w:val="003F6436"/>
    <w:rsid w:val="00411F6C"/>
    <w:rsid w:val="004163A1"/>
    <w:rsid w:val="00416A67"/>
    <w:rsid w:val="00420CAD"/>
    <w:rsid w:val="00421861"/>
    <w:rsid w:val="00426598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15B"/>
    <w:rsid w:val="004F03C5"/>
    <w:rsid w:val="004F51BC"/>
    <w:rsid w:val="004F73AC"/>
    <w:rsid w:val="00511F9D"/>
    <w:rsid w:val="00523DE2"/>
    <w:rsid w:val="00524269"/>
    <w:rsid w:val="00534CD7"/>
    <w:rsid w:val="005464E2"/>
    <w:rsid w:val="005539A3"/>
    <w:rsid w:val="00554FA7"/>
    <w:rsid w:val="00565E33"/>
    <w:rsid w:val="00573B65"/>
    <w:rsid w:val="00587154"/>
    <w:rsid w:val="00591D70"/>
    <w:rsid w:val="00596CD0"/>
    <w:rsid w:val="005A6B22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41074"/>
    <w:rsid w:val="00644FF1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91FED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57E7"/>
    <w:rsid w:val="006F6366"/>
    <w:rsid w:val="00702A1A"/>
    <w:rsid w:val="007058F4"/>
    <w:rsid w:val="00706860"/>
    <w:rsid w:val="00713B81"/>
    <w:rsid w:val="00715027"/>
    <w:rsid w:val="00716DDA"/>
    <w:rsid w:val="00722E12"/>
    <w:rsid w:val="00751E8A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17580"/>
    <w:rsid w:val="0082222E"/>
    <w:rsid w:val="00824817"/>
    <w:rsid w:val="00826E3F"/>
    <w:rsid w:val="0083565F"/>
    <w:rsid w:val="00845BF6"/>
    <w:rsid w:val="008568A9"/>
    <w:rsid w:val="008626E6"/>
    <w:rsid w:val="0086506E"/>
    <w:rsid w:val="00870585"/>
    <w:rsid w:val="00881242"/>
    <w:rsid w:val="00893C1E"/>
    <w:rsid w:val="00897407"/>
    <w:rsid w:val="008A2455"/>
    <w:rsid w:val="008A33E3"/>
    <w:rsid w:val="008A7CA6"/>
    <w:rsid w:val="008B095F"/>
    <w:rsid w:val="008B13D7"/>
    <w:rsid w:val="008B2751"/>
    <w:rsid w:val="008B4833"/>
    <w:rsid w:val="008C2EF8"/>
    <w:rsid w:val="008D0ECF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0C15"/>
    <w:rsid w:val="009A127D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D7353"/>
    <w:rsid w:val="00A01EB0"/>
    <w:rsid w:val="00A153C1"/>
    <w:rsid w:val="00A15AE9"/>
    <w:rsid w:val="00A20A40"/>
    <w:rsid w:val="00A218CD"/>
    <w:rsid w:val="00A275E9"/>
    <w:rsid w:val="00A3346F"/>
    <w:rsid w:val="00A46167"/>
    <w:rsid w:val="00A60ECA"/>
    <w:rsid w:val="00A64DBE"/>
    <w:rsid w:val="00A70392"/>
    <w:rsid w:val="00A73C06"/>
    <w:rsid w:val="00A757CD"/>
    <w:rsid w:val="00A75F00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D55B8"/>
    <w:rsid w:val="00AE030C"/>
    <w:rsid w:val="00AE2F2C"/>
    <w:rsid w:val="00AF1179"/>
    <w:rsid w:val="00AF12B3"/>
    <w:rsid w:val="00AF6599"/>
    <w:rsid w:val="00B02EC1"/>
    <w:rsid w:val="00B0491A"/>
    <w:rsid w:val="00B11794"/>
    <w:rsid w:val="00B35FFC"/>
    <w:rsid w:val="00B46CBC"/>
    <w:rsid w:val="00B627CD"/>
    <w:rsid w:val="00B628CB"/>
    <w:rsid w:val="00B6309F"/>
    <w:rsid w:val="00B6508B"/>
    <w:rsid w:val="00B650A0"/>
    <w:rsid w:val="00B71167"/>
    <w:rsid w:val="00B72C75"/>
    <w:rsid w:val="00B738D6"/>
    <w:rsid w:val="00B76E7F"/>
    <w:rsid w:val="00B83847"/>
    <w:rsid w:val="00B838A9"/>
    <w:rsid w:val="00B84954"/>
    <w:rsid w:val="00B92710"/>
    <w:rsid w:val="00B95F18"/>
    <w:rsid w:val="00BA042E"/>
    <w:rsid w:val="00BA30CE"/>
    <w:rsid w:val="00BA55C5"/>
    <w:rsid w:val="00BB0DEA"/>
    <w:rsid w:val="00BB0F62"/>
    <w:rsid w:val="00BB2D43"/>
    <w:rsid w:val="00BC44AC"/>
    <w:rsid w:val="00BC5CED"/>
    <w:rsid w:val="00BD3DCC"/>
    <w:rsid w:val="00BE2A78"/>
    <w:rsid w:val="00BE3943"/>
    <w:rsid w:val="00BF2D10"/>
    <w:rsid w:val="00BF4896"/>
    <w:rsid w:val="00C06CCA"/>
    <w:rsid w:val="00C11758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8284B"/>
    <w:rsid w:val="00C87CF9"/>
    <w:rsid w:val="00C9266D"/>
    <w:rsid w:val="00C977A2"/>
    <w:rsid w:val="00CA15CD"/>
    <w:rsid w:val="00CA6789"/>
    <w:rsid w:val="00CA78E1"/>
    <w:rsid w:val="00CB279E"/>
    <w:rsid w:val="00CB5FAF"/>
    <w:rsid w:val="00CC1D19"/>
    <w:rsid w:val="00CC517E"/>
    <w:rsid w:val="00CD4DAA"/>
    <w:rsid w:val="00CD5E1F"/>
    <w:rsid w:val="00CD652E"/>
    <w:rsid w:val="00CE5C1E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860AB"/>
    <w:rsid w:val="00D9561B"/>
    <w:rsid w:val="00DA1F10"/>
    <w:rsid w:val="00DA2210"/>
    <w:rsid w:val="00DB02AD"/>
    <w:rsid w:val="00DB6993"/>
    <w:rsid w:val="00DB786A"/>
    <w:rsid w:val="00DC6410"/>
    <w:rsid w:val="00DD1806"/>
    <w:rsid w:val="00DD4CE2"/>
    <w:rsid w:val="00DD62DC"/>
    <w:rsid w:val="00DE2FA7"/>
    <w:rsid w:val="00DF2B1B"/>
    <w:rsid w:val="00DF4370"/>
    <w:rsid w:val="00DF50D2"/>
    <w:rsid w:val="00DF580F"/>
    <w:rsid w:val="00DF7ABD"/>
    <w:rsid w:val="00E00771"/>
    <w:rsid w:val="00E05071"/>
    <w:rsid w:val="00E0719E"/>
    <w:rsid w:val="00E16824"/>
    <w:rsid w:val="00E176CA"/>
    <w:rsid w:val="00E2236B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C1A50"/>
    <w:rsid w:val="00EC3881"/>
    <w:rsid w:val="00EC53C1"/>
    <w:rsid w:val="00ED1E83"/>
    <w:rsid w:val="00EE5835"/>
    <w:rsid w:val="00EE6318"/>
    <w:rsid w:val="00EF6037"/>
    <w:rsid w:val="00F01C88"/>
    <w:rsid w:val="00F103D3"/>
    <w:rsid w:val="00F10DAB"/>
    <w:rsid w:val="00F41756"/>
    <w:rsid w:val="00F563B5"/>
    <w:rsid w:val="00F664C2"/>
    <w:rsid w:val="00F70C3C"/>
    <w:rsid w:val="00F75B06"/>
    <w:rsid w:val="00F82398"/>
    <w:rsid w:val="00F8428E"/>
    <w:rsid w:val="00F8452A"/>
    <w:rsid w:val="00F97237"/>
    <w:rsid w:val="00FA4DF4"/>
    <w:rsid w:val="00FB258E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E497BB-21C8-4C88-881A-F468B25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33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6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BFCD-5EA2-443D-A378-01074EA9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Сидорова Евгения Викторовна</cp:lastModifiedBy>
  <cp:revision>13</cp:revision>
  <cp:lastPrinted>2023-04-26T14:48:00Z</cp:lastPrinted>
  <dcterms:created xsi:type="dcterms:W3CDTF">2023-04-18T13:17:00Z</dcterms:created>
  <dcterms:modified xsi:type="dcterms:W3CDTF">2023-05-23T14:46:00Z</dcterms:modified>
</cp:coreProperties>
</file>